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476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63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156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Гарбар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П.И.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Гарбар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Павла Ивановича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4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ХМАО-Югра, </w:t>
      </w:r>
      <w:r>
        <w:rPr>
          <w:rStyle w:val="cat-Addressgrp-2rplc-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Гарбар П.И.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3rplc-1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заместителя начальника Московской административной дорожной инспекции Федина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Гарбар П.И.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Гарбар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П.И.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0356043010424012502002006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25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 отчетом об отслеживании почтового отправления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заместителя начальника Московской административной дорожной инспекции Федина И.А.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0356043010123090502102454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3 0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>, с отчетом об отслеживании почтового отправления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извещение от 8 декабря 2023 года, с отчетом об отслеживании почтового отправления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карточка нарушения № 2-16547/24 от 25.01.2024.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Гарбар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П.И.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Гарбар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П.И.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учитывая,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Гарбар П.И.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административный штраф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Гарбар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П.И.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Гарбар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Павла Ивановича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шесть тысяч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0412365400235001562420135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0412365400235001562420135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156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156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Addressgrp-2rplc-9">
    <w:name w:val="cat-Address grp-2 rplc-9"/>
    <w:basedOn w:val="DefaultParagraphFont"/>
  </w:style>
  <w:style w:type="character" w:customStyle="1" w:styleId="cat-Addressgrp-3rplc-13">
    <w:name w:val="cat-Address grp-3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